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будівлі Комунального закладу «Дошкільний навчальний заклад (ясла-садок) № </w:t>
      </w:r>
      <w:r w:rsidR="00F41B38">
        <w:rPr>
          <w:rFonts w:ascii="Times New Roman" w:eastAsia="Times New Roman" w:hAnsi="Times New Roman"/>
          <w:sz w:val="28"/>
          <w:szCs w:val="28"/>
          <w:lang w:eastAsia="ru-RU"/>
        </w:rPr>
        <w:t>425</w:t>
      </w:r>
      <w:r w:rsidR="005541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F41B38">
        <w:rPr>
          <w:rFonts w:ascii="Times New Roman" w:eastAsia="Times New Roman" w:hAnsi="Times New Roman"/>
          <w:sz w:val="28"/>
          <w:szCs w:val="28"/>
          <w:lang w:eastAsia="ru-RU"/>
        </w:rPr>
        <w:t>177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м. Харків, </w:t>
      </w:r>
      <w:r w:rsidR="00F41B38">
        <w:rPr>
          <w:rFonts w:ascii="Times New Roman" w:eastAsia="Times New Roman" w:hAnsi="Times New Roman"/>
          <w:sz w:val="28"/>
          <w:szCs w:val="28"/>
          <w:lang w:eastAsia="ru-RU"/>
        </w:rPr>
        <w:t>вул. Золочівська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541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1B38">
        <w:rPr>
          <w:rFonts w:ascii="Times New Roman" w:eastAsia="Times New Roman" w:hAnsi="Times New Roman"/>
          <w:sz w:val="28"/>
          <w:szCs w:val="28"/>
          <w:lang w:eastAsia="ru-RU"/>
        </w:rPr>
        <w:t>2-а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647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B38" w:rsidRPr="00F41B38">
        <w:rPr>
          <w:rFonts w:ascii="Times New Roman" w:eastAsia="Times New Roman" w:hAnsi="Times New Roman"/>
          <w:sz w:val="28"/>
          <w:szCs w:val="28"/>
          <w:lang w:eastAsia="ru-RU"/>
        </w:rPr>
        <w:t>UA-2021-04-29-007147-c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F41B38">
        <w:rPr>
          <w:rFonts w:ascii="Times New Roman" w:hAnsi="Times New Roman"/>
          <w:sz w:val="28"/>
          <w:szCs w:val="28"/>
        </w:rPr>
        <w:t>425</w:t>
      </w:r>
      <w:r w:rsidR="0055410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55410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41B38">
        <w:rPr>
          <w:rFonts w:ascii="Times New Roman" w:eastAsia="Times New Roman" w:hAnsi="Times New Roman"/>
          <w:sz w:val="28"/>
          <w:szCs w:val="28"/>
          <w:lang w:eastAsia="ru-RU"/>
        </w:rPr>
        <w:t>455 930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</w:t>
      </w:r>
      <w:bookmarkStart w:id="1" w:name="_GoBack"/>
      <w:bookmarkEnd w:id="1"/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B38">
        <w:rPr>
          <w:rFonts w:ascii="Times New Roman" w:eastAsia="Times New Roman" w:hAnsi="Times New Roman"/>
          <w:sz w:val="28"/>
          <w:szCs w:val="28"/>
          <w:lang w:eastAsia="ru-RU"/>
        </w:rPr>
        <w:t>455 930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54102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41B38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AFE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31</cp:revision>
  <cp:lastPrinted>2021-03-22T13:14:00Z</cp:lastPrinted>
  <dcterms:created xsi:type="dcterms:W3CDTF">2021-03-17T12:08:00Z</dcterms:created>
  <dcterms:modified xsi:type="dcterms:W3CDTF">2021-05-06T11:39:00Z</dcterms:modified>
</cp:coreProperties>
</file>